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członkami jego ciała,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członkami ciała jego,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ciała jego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członkami ciała jego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przecież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tworzymy z Nim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my właśnie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члени його тіла: [з його тіла і з його кісток].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ciała, z jego ciała wewnętrznego i z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do którego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2024-04-28T16:08:02Z</dcterms:modified>
</cp:coreProperties>
</file>