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 i połączy się ze swą żoną, i będą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 pozostawi człowiek ojca i matkę i dołączy się do kobiety jego*. I będą oboje ku ciału jednemu**·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matkę, połączy się ze swą żoną i będzie z nią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swego ojca i matkę i połączy się ze swoją żoną,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swego i matkę, i przyłączy się do żony swojej, i 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 swoję i złączy się z żoną swoją,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matkę, a połączy się z żoną swoją,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matkę, i połączy się z żoną swoją, a tych dwoje będzie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ojca i matkę i złączy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mężczyzna opuści ojca i matkę, a złączy się ze swoją żoną i 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opuści człowiek ojca i matkę i złączy się ze swoją żoną, i będą oboje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opuści mężczyzna ojca i matkę i połączy się ze swoją żoną. Oboje staną się wtedy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ʼmężczyzna opuści ojca i matkę, przyłączy się do swojej żony i tak tych dwoje staną się jednym ciałemʼ.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чоловік залишить батька й матір та пристане до своєї дружини - і будуть обоє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względu opuści człowiek ojca i matkę oraz zostanie przywiązany do swojej żony, i będą dwoje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mężczyzna opuści swego ojca i matkę i pozostanie ze swą żoną, i tych dwoje będzie jednym".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tego względu mężczyzna opuści ojca i matkę, a przylgnie do swej żony i oboje staną się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„Dlatego mężczyzna opuści rodziców i złączy się z żoną, tak że ci dwoje staną się jednym ciałem”.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10:7-8&lt;/x&gt;; &lt;x&gt;530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,,ku ciału jednemu" - możliwe: "ciałem jednym".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2024-04-28T03:48:01Z</dcterms:modified>
</cp:coreProperties>
</file>