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ci po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wy z osobna, niech każdy kocha swoją żonę jak siebie samego, a żona niech szanuje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i wy, (ci) pojedynczo, każdy swoją kobietę tak niech miłuje jak siebie samego, zaś kobieta aby bałaby się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(ci) po- jedynczo każdy swoją żonę tak niech miłuje jak siebie samego zaś żona aby bałaby się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2024-04-27T17:16:18Z</dcterms:modified>
</cp:coreProperties>
</file>