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1"/>
        <w:gridCol w:w="3557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stawajcie się wspólnikami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ich wspólnikami.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stawajcie się współuczestniczącymi z nimi;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stawajcie się wspólnikami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zatem ich wspólnikami.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ich wspólnikami.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tedy uczestnikami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tedy uczestnikami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więc z nimi nic wspólnego!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tedy wspólnikami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miejcie z nimi nic wspólnego.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z nimi nic wspólnego.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Obyście nie zostali ich wspólnikami!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nie miejcie z nimi nic wspólnego.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ich wspólnikami.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не ставайте їхніми спільниками,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 stawajcie się ich współuczestnikami.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dołączajcie więc do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stawajcie się ich współuczestnikami;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więc towarzystwa takich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2024-04-28T13:11:13Z</dcterms:modified>
</cp:coreProperties>
</file>