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28"/>
        <w:gridCol w:w="53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znać zaś przez was chcę bracia że te przeciwko mnie bardziej ku postępowi dobrej nowiny przyszło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zaś, bracia, abyście wiedzieli, że to, co się ze mną dzieje, posłużyło raczej postępowi ewangelii,*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Wiedzieć zaś wy* chcę, bracia, że (te) przeciwko mnie bardziej ku postępowi dobrej nowiny przyszły**,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(By) znać zaś (przez) was chcę bracia że (te) przeciwko mnie bardziej ku postępowi dobrej nowiny przyszło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2:9&lt;/x&gt;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"Wiedzieć zaś wy" - w oryginale accusativus cum infinitivo po "chcę". Składniej: "żebyście wiedzieli".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liczba pojedyncza, gdyż według składni greckiej po podmiocie liczby mnogiej rodzaju nijakiego może być użyta liczba pojedyncza. W tym zdaniu podmiotem jest "te" z domyślnym: represje, prześladowania.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2024-04-19T11:51:03Z</dcterms:modified>
</cp:coreProperties>
</file>