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6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z 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bracia w Panu, przekonani przez moje więzy, tym bardziej zdobywają się na odwagę,* (by) bez lęku opowiadać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liczniejsi (z) braci w Panu, przekonani więzami mymi, jeszcze obficiej odważać się* bez bojaźni słowo mówić**.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(z) braci w Panu będąc przekonani więzami moimi bardziej ośmielać się bez obaw Słowo 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ważą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"coraz liczniejsi (...) przekonani (...) odważać się" - w oryginale accusativus cum infinitivo w zdaniu skutkowym. Składniej: "coraz liczniejsi z braci w Panu. przekonani więzami mymi, jeszcze obficiej odważają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"słowo mówić": "słowo Pana mówić"; "słowo Boga mówić"; "słowo mówić Boga"; "Boga słowo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2024-04-19T08:37:38Z</dcterms:modified>
</cp:coreProperties>
</file>