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8"/>
        <w:gridCol w:w="5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i z powodu zawiści i kłótni niektórzy zaś i z powodu upodobania Pomazańca głoszą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głoszą Chrystusa ze względu na zazdrość i współzawodnictwo,* inni jednak z dobrych pobudek;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i z powodu zawiści i sporu, niektórzy zaś i z powodu upodobania Pomazańca ogłaszają,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i z powodu zawiści i kłótni niektórzy zaś i z powodu upodobania Pomazańca głoszą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spór.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2024-04-26T17:16:13Z</dcterms:modified>
</cp:coreProperties>
</file>