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55"/>
        <w:gridCol w:w="55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z miłości wiedząc że do obrony dobrej nowiny jestem umieszczony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jedni z miłości, świadomi, że jestem wyznaczony do obrony ewangelii,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z miłości, wiedząc, że ku obronie dobrej nowiny jestem położony,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(ci) zaś z miłości wiedząc że do obrony dobrej nowiny jestem umieszczony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głoszą oni z miłości, wiedząc, że wyznaczono mnie do obrony dobrej nowiny.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Jedni ze sporu głoszą Chrystusa nieszczerze, sądząc, że dodadzą ucisku moim więzom;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z sporu Chrystusa opowiadają nieszczerze, mniemają, iż przydawają ucisku związkom moim;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z miłości, wiedząc, iżem jest postanowion ku obronie Ewanielijej.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ostatni głoszą z miłości, świadomi tego, że jestem przeznaczony do obrony Ewangelii.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Jedni z miłości, wiedząc, że jestem tu, aby bronić ewangelii,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Jedni z miłości, wiedząc, że dla obrony Ewangelii jestem powołany,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ostatni czynią to z miłości, wiedząc, że moim zadaniem jest obrona Ewangelii,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— z miłości, bo wiedzą, że znalazłem się tu dla obrony ewangelii,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Jedni robią to z miłości, bo wiedzą, że moim zadaniem jest obrona Ewangelii,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pozostali jednak z dobrej woli zwiastują Chrystusa. (Czynią to) i z miłości, bo wiedzą, że jestem powołany do obrony ewangelii.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Одні - з любови, знаючи, що я поставлений для оборони благої вістки.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ci z intryg nie ogłaszają Chrystusa w dobrej intencji, przypuszczając, że potęgują ucisk moich pęt.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postępują w miłości, świadomi, że jestem, gdzie jestem, za obronę Dobrej Nowiny,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ostatni rozgłaszają Chrystusa z miłości, bo wiedzą, iż jestem tu postawiony ku obronie dobrej nowiny,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opowiada ludziom o Jezusie z miłości do Niego. Oni dobrze wiedzą, że znalazłem się tu, aby bronić dobrej nowiny.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2024-04-26T16:01:01Z</dcterms:modified>
</cp:coreProperties>
</file>