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91"/>
        <w:gridCol w:w="57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będąc przekonany wiem że pozostanę i będę trwać razem przy wszystkich was ku waszemu postępowi i radości wiary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wiem na pewno, że pozostanę i że przy was wszystkich będę dla waszego postępu i radości w wierze,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tak będąc przekonany wiem, że pozostanę i trwać będę przy wszystkich was ku waszemu postępowi i radości wiary,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będąc przekonany wiem że pozostanę i będę trwać razem przy wszystkich was ku waszemu postępowi i radości wiary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Tak. Wiem, że pozostanę. Będę przy was wszystkich, byście robili postępy i czerpali radość z 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będąc tego pewien, wiem, że pozostanę i będę z wami wszystkimi dla waszego rozwoju i radości wiary;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będąc tego pewien, wiem, iż zostanę i z wami wszystkimi pomieszkam ku waszemu pomnożeniu i weselu wiary,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tym ufność mając, wiem, iż zostanę i zetrwam wszytkim wam, ku waszemu pomnożeniu i weselu wiary,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ufny w to, wiem, że pozostanę, i to pozostanę nadal dla was wszystkich, dla waszego postępu i radości w wierze,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wiem na pewno, że pozostanę przy życiu i będę z wami wszystkimi, abyście robili postępy i radowali się w wierze,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jednak na pewno, że pozostanę przy życiu i będę wam wszystkim służył dla waszego rozwoju i radości płynącej z wiary,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o tym przekonany, wiem, że pozostanę z wami wszystkimi, abyście czynili postępy i radowali się w wierze,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 tym będąc przekonany wiem, że pozostanę i że dla was wszystkich żyć będę: dla waszego postępu i radości opartej na wierze,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 z całą pewnością, że pozostanę z wami wszystkimi tak długo, jak będzie trzeba dla waszego rozwoju i radości, która płynie z wiary.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jestem przekonany, że będę żył nadal i pozostanę wśród wszystkich dla waszego dalszego rozwoju i radości z 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вже з певністю знаю, що залишуся і буду з усіма вами - для вашого поступу й радости у вірі,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będąc tak ufny, wiem, że zostanę i będę trwał z wami wszystkimi, w celu waszego posuwania się naprzód oraz radości wiary,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jestem tego pewien; wiem zatem, że zostanę dalej z wami, aby pomóc wam wzrastać w wierze i radować się w 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Ufając więc w to, wiem, że pozostanę i że będę przebywał z wami wszystkimi dla waszego postępu i radości związanej z waszą wiarą,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mam pewność, że tak właśnie się stanie—że zostanę jeszcze z wami, aby dbać o wasz duchowy wzrost i pomóc wam czerpać radość z wiary.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2024-04-24T13:54:28Z</dcterms:modified>
</cp:coreProperties>
</file>