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Mu za wasz udział w głoszeniu dobrej nowiny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 w ewangelii od pierwszego dnia aż do chwili obecnej;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Ewangielii, od pierwszego dnia aż dotąd;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Ewanielijej Chrystusowej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[szerzeniu Ewangelii]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waszą w ewangelii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głoszeniu Ewangelii od pierwszego dnia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pomagacie szerzyć Ewangelię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wasze oddanie się ewangelii od pierwszego dnia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pierwszej chwili aż dotąd razem ze mną bierzecie udział w głoszeniu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udział w szerzeniu ewangelii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вашу участь у поширенні благої вістки від першого дня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waszej wspólnocie względem Ewangelii, od pierwszego dnia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mieliście udział w rozgłaszaniu Dobrej Nowiny od pierwszego dnia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wkład, jaki od pierwszego dnia aż do tej chwili wnosicie na rzecz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usłyszeliście dobrą nowinę, aż do dziś, jesteście bowiem wiernymi współpracownikami w głoszeniu jej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2024-03-28T20:46:43Z</dcterms:modified>
</cp:coreProperties>
</file>