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01"/>
        <w:gridCol w:w="2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szemrania* i powątpiewania,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czyńcie bez narzekań i rozważań,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10:10&lt;/x&gt;; &lt;x&gt;670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2024-04-28T17:03:18Z</dcterms:modified>
</cp:coreProperties>
</file>