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4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nienagannymi i szczerymi, dziećmi Boga niewinnymi pośród pokolenia wypaczonego i przewrotnego w których świecicie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 nienaganni i szczerzy* – byli dziećmi Boga bez skazy pośród wykolejonego i wynaturzonego pokolenia,** w którym świecicie jak światła na świecie,***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stalibyście się nienaganni i nietknięci, dziećmi Boga niewinnymi pośrodku plemienia wypaczonego i odwróconego, wśród których uwidaczniacie się. jak lampy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32:5&lt;/x&gt;; &lt;x&gt;470 12:39&lt;/x&gt;; &lt;x&gt;470 17:17&lt;/x&gt;; 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4:18&lt;/x&gt;; &lt;x&gt;340 12:3&lt;/x&gt;; &lt;x&gt;470 5:14&lt;/x&gt;; &lt;x&gt;500 8:12&lt;/x&gt;; &lt;x&gt;560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2024-04-28T15:37:39Z</dcterms:modified>
</cp:coreProperties>
</file>