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28"/>
        <w:gridCol w:w="49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[jestem]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wylewany na ― ofiarę i publiczną służbę ― wiary waszej, raduję się i współraduję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wszystkimi wami;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i jestem wylany na ofiarę i publiczne dzieło wiary waszej raduję się i współcieszę się ze wszystkimi wami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nawet jeśli mam być wylany na ofiarę* ** i w posłudze waszej wiary, raduję się i współraduję się z wami wszystkimi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jeśli i jestem wylewany na ofiarę i publiczną służbę wiary waszej, raduję się i współraduję się z wszystkimi wami;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i jestem wylany na ofiarę i publiczne dzieło wiary waszej raduję się i współcieszę się ze wszystkimi wami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nawet mam być złożony w ofierze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przez to wzmocnić waszą wiarę, cieszę się i podzielam radość was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choćbym został złożony na ofiarę i w posłudze waszej wiary, raduję się i cieszę z wami wszystkimi.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choćbym ofiarowany był dla ofiary i usługi wiary waszej, weselę się i spółweselę się ze wszystkimi wami;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choć mię i zarzeżą na ofiarę i posługowanie wiary waszej, weselę się i pomagam wszytkim wam wesela.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nawet krew moja ma być wylana przy ofiarniczej posłudze około waszej wiary, cieszę się i dzielę radość z wami wszystkimi;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gdyby nawet krew moja miała być dolana do ofiary i obrzędu ofiarnego wiary waszej, raduję się i cieszę razem z wami wszystkimi;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nawet moja krew jest wylewana na ofiarę i w służbie waszej wiary, cieszę się i raduję z wami wszystkimi.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nawet składam z siebie ofiarę i służę na rzecz waszej wiary, cieszę się i swoją radością dzielę się z wami wszystkimi.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jeżeli teraz staję się darem ofiary i służby na rzecz waszej wiary, cieszę się i współweselę z wami wszystkimi.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Gdybym nawet miał przelać swoją krew w ofierze dla dobra waszej wiary, cieszę się i to cieszę się z wami wszystkimi.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nawet i krew moja ma być dolana do ofiary i świętej posługi około waszej wiary, jestem szczęśliwy i cieszę się razem z wami wszystkimi.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коли й стаю жертвою при жертві й службі вашої віри, то радію і співрадію з усіма вами.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jestem składany w ofierze oraz w publicznej służbie waszej wiary, cieszę się oraz współraduję z wami wszystkimi.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nawet jeśli krew moja zostanie wylana jako ofiara płynna na ofiarę i służbę waszej wiary, będę się wciąż cieszył i radował z wami wszystkimi.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nawet jeśli ja niczym ofiara płynna jestem wylewany na ofiarę i publiczną służbę, do której przywiodła nas wiara, to się weselę i raduję z wami wszystkimi.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nawet tę służbę dla was miał przypłacić życiem, to i tak jestem pełen radości i cieszę się razem z wami.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Nawiązanie do ofiary z płynów.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&lt;x&gt;620 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2024-04-27T20:47:06Z</dcterms:modified>
</cp:coreProperties>
</file>