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i wy radujcie się i współradujcie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radujcie się i wpółradujcie się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 samo wy radujcie się i współradujcie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12:12&lt;/x&gt;; &lt;x&gt;540 13:11&lt;/x&gt;; &lt;x&gt;570 3:1&lt;/x&gt;; &lt;x&gt;570 4:4&lt;/x&gt;;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2024-04-27T17:33:13Z</dcterms:modified>
</cp:coreProperties>
</file>