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3"/>
        <w:gridCol w:w="3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wszelką radością, i ― takich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cennych miejscie,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jako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wszelką radością i miejcie takich (ludzi) w poszanowaniu,*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całą radością, i takich (jako) cennych miejcie,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(jako) cennych miejcie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16:16&lt;/x&gt;; &lt;x&gt;590 5:12-13&lt;/x&gt;;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2024-04-27T17:44:57Z</dcterms:modified>
</cp:coreProperties>
</file>