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6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dla sporów i nie dla próżnej chwały,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pokorą innych uważając za wyższymi od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dla niesnasek lub pustej chwały ale pokorą jedni drugich uznając za będących wyższymi od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czyniący) nic z samolubstwa* ** ani dla (zaspokojenia) próżnej chwały,*** **** ale w pokorze***** uważający jedni drugich za wyższych od siebie,******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dla podjudzania i nie dla pustej chwały, ale uniżonością serca jedni drugich uznając (za) górujących nad sobą,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dla niesnasek lub pustej chwały ale pokorą jedni drugich uznając (za) będących wyższymi od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samolubstwa, κατ᾽ ἐριθείαν, lub: egoizmu, sobkostwa.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próżnej chwały, κατὰ κενοδοξίαν, lub: z zarozumialstwa.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pokora, ταπεινοφροσύνη, </w:t>
      </w:r>
      <w:r>
        <w:rPr>
          <w:rtl/>
        </w:rPr>
        <w:t>עֲנָוָה</w:t>
      </w:r>
      <w:r>
        <w:rPr>
          <w:rtl w:val="0"/>
        </w:rPr>
        <w:t xml:space="preserve"> (‘anawa h), to wyważony stosunek do siebie; postawa wspierająca wytrwałość (&lt;x&gt;510 20:19&lt;/x&gt;), ale też pychę (&lt;x&gt;580 2:18&lt;/x&gt;, 23), jest jak brzytwa, którą można sobie pomóc lub zaszkodzić.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2024-04-27T19:51:28Z</dcterms:modified>
</cp:coreProperties>
</file>