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7"/>
        <w:gridCol w:w="3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2024-04-28T08:45:18Z</dcterms:modified>
</cp:coreProperties>
</file>