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1"/>
        <w:gridCol w:w="4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― Bóg Jego wywyższył i obdarzył Jego ― imieniem ― ponad wszystkie imiona,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wywyższył* i obdarzył** imieniem, które jest ponad wszelkie imię,***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Bóg Go wielce wywyższył i darował Mu imię, (to) ponad wszystko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Bóg Go wielce wywyższył i darował Mu imię ponad wszelkie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szczególnie Go wywyższył i obdarzył imieniem znaczącym więcej niż wszelkie inne,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darował mu imię, które jest ponad wszelkie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nader go wywyższył i darował mu imię, które jest nad wszystkie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i Bóg wywyższył go i darował mu imię, które jest nad wszelakie imię: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Go nad wszystko wywyższył i darował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nad wszystko Go wywyższył i obdarzył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Go wywyższył i obdarzył Go imieniem,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Go wywyższył i dał Mu imię, imię nad wszelkie imię,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Bóg bardzo go wywyższył i obdarzył taką godnością, jakiej nie ma nikt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wywyższył Go ponad wszystko i darował Mu imię, które jest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Бог підніс його, дав йому ім'я понад усяке інше ім'я,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wielce go wywyższył i dał mu Imię, ponad każde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wyniósł Go na miejsce najwyższe i dał Mu imię ponad wszelkie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wyniósł go na wyższe stanowisko i życzliwie dał mu imię, które przewyższa wszelkie inne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dlatego Bóg niezwykle Go wywyższył i nadał Mu tytuł, który przewyższa wszystkie inne.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obdarzył hojnie, ἐχαρίσατο.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Obdarzenie  imieniem to  też nadanie rangi.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1:21&lt;/x&gt;; &lt;x&gt;650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2024-04-28T12:45:00Z</dcterms:modified>
</cp:coreProperties>
</file>