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 będący we wspólnym jarzmie szczery pomagaj im które w dobrej nowinie walczyły razem ze mną z i Klemensem i pozostałymi współpracownikami moimi których imiona w zwoju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proszę i ciebie, wierny towarzyszu,* zajmij się nimi;** one dla ewangelii zmagały się razem ze mną, z Klemensem*** i z innymi moimi współpracownikami, których imiona są w Zwoju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proszę i ciebie, prawowity będący we wspólnym jarzmie, pomagaj im, które w dobrej nowinie* zaczęły walczyć razem ze mną z i Klemensem, i pozostałymi współpracownikami mymi**, których imiona w księdze życia.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 będący we wspólnym jarzmie szczery pomagaj im które w dobrej nowinie walczyły razem ze mną z i Klemensem i pozostałymi współpracownikami moimi których imiona w zwoju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Towarzysz, σύζυγος, l. imię Syzygos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wspomagaj je, συλλαμβάνου αὐταῖς.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Klemens l. Klemes, Κλήμης, imię łac., zn.: łagodny, spokojny.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32:32&lt;/x&gt;; &lt;x&gt;230 69:29&lt;/x&gt;; &lt;x&gt;340 12:1&lt;/x&gt;; &lt;x&gt;490 10:20&lt;/x&gt;; &lt;x&gt;730 3:5&lt;/x&gt;;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znaczenie czynne: "w głoszeniu dobrej nowiny".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"pozostałymi współpracownikami mymi": "współpracownikami mymi i pozostałymi".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2024-05-02T15:12:57Z</dcterms:modified>
</cp:coreProperties>
</file>