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cała Pełnia zechciała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upodobał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 nim zamieszkała cała 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upodobało Ojcu, aby w nim wszystka zupełność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upodobało się, aby wszytka zupełność mieszkała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Zechciał bowiem [Bóg],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upodobał sobie Bóg, żeby w nim zamieszkała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postanowił,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Bogu, 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bowiem, aby w Nim zamieszkała cała pełnia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 być w nim obecny w całej pełni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(Bogu), by w Nim zamieszkała wszelka 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зволила оселитися вся повнота,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znalazł upodobanie, aby w nim zamieszkała cała 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Bogu, aby pełnia Jego istoty zamieszkała w Jego 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uznał za dobre, żeby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zapragnął bowiem w pełni zamieszkać w swoim 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2024-04-25T22:48:11Z</dcterms:modified>
</cp:coreProperties>
</file>