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to, odkąd usłyszeliśmy o waszej wierze zakorzenionej w Chrystusie Jezusie oraz o miłości okazywanej 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Chrystusie Jezusie i miłości przeciwko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wiarę waszę w Chrystusie Jezusie i miłość, którą macie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Chrystusie Jezusie i o waszej miłości, jaką żywicie dla wszystkich świętych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usłyszeliśmy o wierze waszej w Chrystusie Jezusie i o miłości, jaką żywicie dla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o miłości, jaką okazujecie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Chrystusie Jezusie i o miłości, którą darzycie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usłyszeliśmy o waszej wierze w Chrystusie Jezusie i o miłości, jaką macie do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o wierze, jaka was łączy z Chrystusem Jezusem i o miłości, którą okazujecie wszystkim współwyznawcom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miłości, jaką okazujecie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вашу віру в Христа Ісуса, про любов, яку маєте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usłyszeliśmy o waszej wierze w Chrystusie Jezusie oraz miłości, którą macie 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 o ufności, jaką pokładacie w Mesjaszu Jeszui, i o miłości, jaką żywicie 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związku z Chrystusem Jezusem i o miłości, jaką żywicie do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szczerze wierzycie Chrystusowi Jezusowi i kochacie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2024-04-26T20:07:57Z</dcterms:modified>
</cp:coreProperties>
</file>