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dla was w niebiosach o 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nadziei,* odłożonej dla was w niebiosach,** o której już słyszeliście w Słowie prawdy ewangelii,***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nadziei*, (tej)** odłożonej (dla) was w niebiosach, (o) której wcześniej usłyszeliście w słowie prawdy dobrej nowiny,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(dla) was w niebiosach (o) której wcześniej usłyszeliście w słowie prawdy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&lt;x&gt;580 1:23&lt;/x&gt;; &lt;x&gt;630 2:13&lt;/x&gt;;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11:10&lt;/x&gt;;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2024-04-26T13:06:22Z</dcterms:modified>
</cp:coreProperties>
</file>