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nauczyliście się od Epafrasa umiłowanego współniewolnika naszego który jest wierny dla was sługa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nauczyliście się od Epafrasa,* ** naszego ukochanego współsługi, który jest zamiast was*** wiernym posługującym****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nauczyliście się od Epafrasa, umiłowanego współniewolnika* naszego, który jest wiernym dla was** sługą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nauczyliście się od Epafrasa umiłowanego współniewolnika naszego który jest wierny dla was sługa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nauczyliście się od Epafrasa, naszego ukochanego towarzysza w służbie, który tak wiernie troszczy się o was jako opiekun posłany przez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nauczyliście się od naszego umiłowanego współsługi Epafrasa, który jest wiernym sługą Chrystusa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się też nauczyli od Epafry, miłego spółsługi naszego, który jest wiernym sługą Chrystusowym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się nauczyli od Epafra, namilszego spółsługi naszego, który jest wiernym sługą Chrystusa Jezusa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tego nauczyliście się od umiłowanego współsługi naszego, Epafrasa. Jest on wiernym sługą Chrystusa, zastępującym nas;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nauczyliście się go od Epafrasa, umiłowanego współsługi naszego, który jest wiernym sługą Chrystusowym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nauczyliście się od Epafrasa, naszego umiłowanego współsługi, który jest dla nas wiernym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Pouczył was o niej mój umiłowany współpracownik Epafras. On jest dla was wiernym sługą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Nauczyliście się [jej] od Epafrasa, naszego umiłowanego towarzysza w służbie, gdyż jest on dla was wiernym sługą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Nauczył was tego drogi mój współpracownik, Epafras, wierny wam sługa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jej uczniami dzięki umiłowanemu naszemu współpracownikowi Epafrasowi, wiernemu słudze Chrystusa, który działa w naszym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Цього ви навчилися від Епафра - нашого улюбленого співраба, який є для вас вірним слугою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miarę tego, jak się nauczyliście od Epafry, naszego umiłowanego współsługi, będącego dla was wiernym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Dowiedzieliście się tego od Epafrasa, ukochanego naszego współniewolnika i wiernego pracownika Mesjasza w waszej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się nauczyliście od Epafrasa, naszego umiłowanego współniewolnika, który za nas jest wiernym sługą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 przyniósł wam dobrą nowinę, był nasz drogi współpracownik, Epafras. Jest on oddanym sługą Chrystusa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4:12&lt;/x&gt;, 13). Nazywany współwięźniem i współpracownikiem (Flm 23). To on mógł opowiedzieć Pawłowi o problemach Kolosan i natchnąć go do napisania Listu (ww. 4, 8). Nie ten sam, co Epafrodytos z &lt;x&gt;570 2:25&lt;/x&gt;;&lt;x&gt;570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was </w:t>
      </w:r>
      <w:r>
        <w:rPr>
          <w:rtl/>
        </w:rPr>
        <w:t>א 2</w:t>
      </w:r>
      <w:r>
        <w:rPr>
          <w:rtl w:val="0"/>
        </w:rPr>
        <w:t xml:space="preserve"> (IV); nas P 46 (200 r.) </w:t>
      </w:r>
      <w:r>
        <w:rPr>
          <w:rtl/>
        </w:rPr>
        <w:t>א</w:t>
      </w:r>
      <w:r>
        <w:rPr>
          <w:rtl w:val="0"/>
        </w:rPr>
        <w:t xml:space="preserve"> , w l : wysłany przez wspólnotę do posługiwania Pawłowi; &lt;x&gt;580 1:7&lt;/x&gt;L.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diakonem.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współsługi.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2024-04-18T06:00:31Z</dcterms:modified>
</cp:coreProperties>
</file>