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miłość* w 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(który)* i ujawniwszy** nam waszą miłość w Duchu.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dał nam znać o waszej miłości wypływającej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oznajmił nam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oznajmił nam miłość waszę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nam oznajmił miłość waszę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nam ukazał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doniósł nam o miłości waszej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 ukazał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nas powiadomił o waszej miłości w 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przyniósł mi wiadomość o waszej duchowej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miłość, jaką Duch w was roznieca.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 повідомив нас про вашу духовну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nam wykazał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powiedział nam o miłości, jaką dał wam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nam wyjawił waszą miłość pod względem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on opowiedział nam o miłości, którą Duch Święty wlał w wasze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miłość w Duchu : chodzi o Jego owoc (&lt;x&gt;550 5:22&lt;/x&gt;; por. &lt;x&gt;520 5:5&lt;/x&gt;), a nie o naturalną dyspozycję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Epafrasa, a nie do Pomazańca.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przedstawiwszy, doniósłszy nam.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2024-04-26T06:24:35Z</dcterms:modified>
</cp:coreProperties>
</file>