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które co kolwiek czynilibyście w słowie lub w czynie wszystkie w imieniu Pana Jezusa dziękując Bogu i Ojcu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 w słowie lub czynie, (czyńcie) w imieniu Pana Jezusa,* ** dziękując przez Niego Bogu Ojcu.***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wszystko, co coś jeśli czynilibyście w słowie lub w czynie wszystko w imieniu* Pana, Jezusa, dziękując Bogu Ojcu**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które co- kolwiek czynilibyście w słowie lub w czynie wszystkie w imieniu Pana Jezusa dziękując Bogu i Ojcu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czynicie, w słowie lub konkretnym działaniu, czyńcie w imieniu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wszystko, co czynicie w słowie lub w uczynku,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czyńcie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imię Pana Jezusa, dziękując Bogu i Ojcu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cokolwiek czynicie w słowie albo w uczynku, wszystko czyńcie w imieniu Pana Jezusa, dziękując Bogu i Ojcu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cokolwiek czynicie w słowie abo w uczynku, wszytko w imię Pana Jezusa Chrystusa, dziękując Bogu i Ojcu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mówicie lub czynicie, wszystko [niech będzie] w imię Pana Jezusa, dziękując Bogu Ojcu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 w słowie lub w uczynku, wszystko czyńcie w imieniu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czego dokonalibyście słowem lub czynem, wszystko czyńcie w imię Pana Jezusa, dziękując Bogu Ojcu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cokolwiek czynicie słowem lub czynem - wszystko w imię Pana Jezusa, przez Niego dziękując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wszystko, cokolwiek robić będziecie, w słowie lub czynie, wszystko w imieniu Pana Jezusa, równocześnie wyrażając przez Niego dziękczynienie Bogu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wasze słowa i czyny niech się dzieją w imię Jezusa, naszego Boga, przez niego także dziękujcie Bogu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 lub mówicie, czyńcie wszystko w imię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тільки робите - словом або ділом, - усе чиніть в ім'я Господа Ісуса, дякуючи через нього Богові [й]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cokolwiek byście robili w mowie, lub w czynie wszystko róbcie w Imieniu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robicie czy mówicie, czyńcie w imię Pana Jeszui, składając przez Niego dzięki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cokolwiek czynicie w słowie lub uczynku, wszystko czyńcie w imię Pana Jezusa, dziękując przez niego Bogu,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cokolwiek mówicie albo robicie, czyńcie jako reprezentanci Jezusa, waszego Pana, wyrażając Bogu wdzięczność za to, czego dokonał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 to  wyraża  jedną  z  najważniejszych  wytycznych  postępowania: To,  co czynię  lub  postanawiam  czynić,  czynię w  imieniu  Jezusa i  mój  czyn  jest  wyrazem wdzięczności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5:20&lt;/x&gt;; &lt;x&gt;610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w sensie: nie w zastępstwie Pana, lecz lokatywnie lub przyczynowo.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"Bogu Ojcu": "Bogu i Ojcu": "Ojcu i 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2024-05-03T08:18:25Z</dcterms:modified>
</cp:coreProperties>
</file>