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Arystarchos,* ** mój współwięzień,*** i Marek,**** ***** cioteczny brat Barnaby****** ******* – w związku z którym otrzymaliście polecenie: Przyjmijcie go, jeśli do was przyjdzie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współjeniec mój, i Marek, kuzyn* Barnaby, (o którym wzięliście przykazania, jeśli przyjdzie** do was, przyjmijcie go),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 mój współwięzień, oraz Marek, kuzyn Barnaby. To właśnie w związku z nim otrzymaliście polecenie: Przyjmijcie go, jeśli do was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siostrzeniec Barnaby (co do którego otrzymaliście polecenie: Przyjmijcie go, jeśli do was przybędzie);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 spółwięzień mój i Marek, siostrzeniec Barnabaszowy, (o któremeście wzięli rozkazanie: Jeźliby do was przyszedł, przyjmijcież 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Arystarchus, który jest spółwięzień mój, i Marek, ciotczony brat Barnabaszów, o którym wzięliście rozkazanie. Jeśliby przyszedł do was, przyjmicie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kuzyn Barnaby, co do którego otrzymaliście zlecenia: przyjmijcie go, jeśli do was przybędzie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współwięzień mój, i Marek, siostrzeniec Barnaby, o którym otrzymaliście polecenie, abyście go przyjęli, jeśli do was przyjdzie,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kuzyn Barnaby, co do którego otrzymaliście polecenie, aby go przyjąć, jeśli do was przyjdzie,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który jest więziony razem ze mną, i Marek, kuzyn Barnaby, co do którego otrzymaliście polecenia. Przyjmijcie go, gdy do was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mój współwięzień, oraz Marek, kuzyn Barnaby (otrzymaliście co do niego polecenia; gdy przyjdzie do was, przyjmijcie go),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Arystarch, który jest ze mną w więzieniu, Marek, krewny Barnaby (otrzymaliście już polecenie, żeby go przyjąć, gdy do was przyjedzie)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dzielący ze mną więzienie za tę samą sprawę, i Marek, kuzyn Barnaby, co do którego otrzymaliście polecenia, aby go przyjąć, gdy do was zawita,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Аристарх, мій співв'язень; і Марко - небіж Варнави. Щодо нього ви одержали накази; коли прийде до вас, то прийміть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Arystarchus, mój współwięzień, oraz Marek, kuzyn Barnaby (względem którego otrzymaliście polecenie, że jeśli do was przyjdzie, przyjmijcie 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Arystarch, mój współwięzień, przesyła pozdrowienia, podobnie Marek, kuzyn Bar-Nabby, co do którego otrzymaliście polecenia - jeśli do was przybędzie, przyjmijcie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Arystarch, mój współjeniec, a także Marek, kuzyn Barnabasa (co do którego otrzymaliście nakazy, żeby go serdecznie przyjąć, gdyby do was przyszedł),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Arystarch—mój współwięzień, Marek—kuzyn Barnaby (pamiętajcie, że prosiłem was, abyście okazali mu pomoc, gdy do was przybędzie),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Arystarchos, Ἀρίσταρχος, zn.: najlepszy władca; Macedończyk, był z Pawłem w czasie rozruchów w Efezie (&lt;x&gt;510 19:29&lt;/x&gt;); wyruszył z nim (i Tychikosem) do Macedonii (&lt;x&gt;510 20:4&lt;/x&gt;); towarzyszył mu w drodze do Rzymu (&lt;x&gt;510 27:2&lt;/x&gt;).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&lt;x&gt;510 27:2&lt;/x&gt;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współwięzień, συναιχμάλωτος, l. jeniec.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Marek, Μᾶρκος, zn.: młot, postrzygacz l. mężczyzna, syn Marii, ciotki Barnaby (stąd jego brat cioteczny, ἀνεψιός ), autor drugiej Ewangelii (&lt;x&gt;510 12:12&lt;/x&gt;). Wbrew Barnabie Paweł nie chciał wziąć go w drugą podróż misyjną, bo w czasie pierwszej Marek opuścił ich w Pamfilii (&lt;x&gt;510 15:38&lt;/x&gt;). Czas pokazał, że Barnaba rozpoznał Marka lepiej. Na przestrzeni 12 lat, które minęły od tego wydarzenia, Marek stał się wypróbowanym sługą ewangelii, a pięć lat później Paweł, w czasie swego drugiego uwięzienia, poprosi Tymoteusza, aby przyprowadził Marka ze sobą jako osobę potrzebną mu do posługiwania (&lt;x&gt;620 4:11&lt;/x&gt;). Możemy stąd wnosić, że (1) spór z Barnabą został zażegnany (&lt;x&gt;510 15:38-39&lt;/x&gt;); (2) chwilowe załamanie, podobnie jak w przypadku Marka, nie przekreśla nas jako sług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12:12&lt;/x&gt;; &lt;x&gt;510 13:5&lt;/x&gt;; &lt;x&gt;510 15:37-39&lt;/x&gt;; &lt;x&gt;620 4:11&lt;/x&gt;; &lt;x&gt;670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Barnaba, Βαρναβᾶς, ּ</w:t>
      </w:r>
      <w:r>
        <w:rPr>
          <w:rtl/>
        </w:rPr>
        <w:t>בַר־נַּבָא</w:t>
      </w:r>
      <w:r>
        <w:rPr>
          <w:rtl w:val="0"/>
        </w:rPr>
        <w:t xml:space="preserve"> (bar-nabba’), zn.: syn zachęty, &lt;x&gt;510 4:36&lt;/x&gt;.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Ściślej: brat stryjeczny lub cioteczny.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oryginale coniunctivus aoristi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2024-04-28T20:48:38Z</dcterms:modified>
</cp:coreProperties>
</file>