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ten który jest nazywany Justus będąc z obrzezania ci jedyni współpracownicy ku Królestwu Boga którzy stali się mi pociecha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zwany Justusem.* ** Ci są (moimi) jedynymi współpracownikami na rzecz Królestwa Bożego spośród obrzezanych,*** oni stali się dla mnie pociechą.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Jezus, (ten) nazywany Justusem: będąc z obrzezania*, ci jedyni współpracownikami ku królestwu Boga, którzy stali się mi pociechą.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(ten) który jest nazywany Justus będąc z obrzezania ci jedyni współpracownicy ku Królestwu Boga którzy stali się mi pociecha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Justus, Ἰοῦστος, łac. sprawiedliwy, pojawia się tylko w tym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Metonimia oznaczająca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2024-04-29T07:37:32Z</dcterms:modified>
</cp:coreProperties>
</file>