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na posługę którą przyjąłeś w Panu aby ją wypełniłbyś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Archipposowi:* ** Pamiętaj, abyś wypełniał posługę, którą przyjąłeś w Panu.***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powiedzcie Archipowi: "Patrz (na) służbę, którą przyjąłeś w Panu, aby ją wypełniłbyś".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Archippowi uważaj (na) posługę którą przyjąłeś w Panu aby ją wypełniłbyś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Archippos, Ἄρχιππος, czyli: pan koni; w Flm 2 Paweł określa go współbojownikiem.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2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2024-04-29T07:49:52Z</dcterms:modified>
</cp:coreProperties>
</file>