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Pamiętajcie o moich kajdanach.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moją, Pawła, ręką. Pamiętajcie o moich więzach.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więzienie moje.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okowy moje.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Pawła: Pamiętajcie o moich kajdanach!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 Pamiętajcie o więzach moich.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wła. Pamiętajcie o moich więzach.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dopisuję własnoręcznie.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Pawłowa ręką. Pamiętajcie o moim uwięzieniu.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Dopisuję własnoręcznie: Pozdrawia was Paweł. Nie zapomnijcie, ze jestem w więzieniu. Życzę wam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od siebie -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 Пам'ятайте про мої кайдани. Благодать -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 Pamiętajcie o moich pętach.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pozdrowienie ja, Sza'ul, piszę własnoręcznie. Pamiętajcie o moim uwięzieniu! Łaska,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 Dalej miejcie w pamięci moje więzy więzienne.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dopisuję własnoręcznie moje pozdrowienia. Nie zapomnijcie o tym, że jestem w więzieniu.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2024-04-29T01:38:23Z</dcterms:modified>
</cp:coreProperties>
</file>