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4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o waszym dziele wiary i trudzie miłości i wytrwałości nadziei co do Pana naszego Jezusa Pomazańca przed Bogiem i Ojcem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pamiętając* o dziele waszej wiary,** trudzie miłości*** i wytrwałości nadziei**** (co do) naszego Pana, Jezusa Chrystusa, przed Bogiem i Ojcem naszym,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przypominając sobie (o) waszym dziele wiary, i (o) trudzie miłości, i (o) wytrwałości nadziei (co do) Pana naszego, Jezusa Pomazańca przed Bogiem i Ojcem naszym,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(o) waszym dziele wiary i trudzie miłości i wytrwałości nadziei (co, do) Pana naszego Jezusa Pomazańca przed Bogiem i Ojcem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wspominając was w naszych modlitwach nieustannie, pamiętając (przestawienie przecinka).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13:13&lt;/x&gt;; &lt;x&gt;550 5:6&lt;/x&gt;; &lt;x&gt;560 6:23&lt;/x&gt;; &lt;x&gt;580 1:4&lt;/x&gt;; &lt;x&gt;590 3:2&lt;/x&gt;; &lt;x&gt;590 5:8&lt;/x&gt;; &lt;x&gt;600 1:3-4&lt;/x&gt;; &lt;x&gt;600 3:2&lt;/x&gt;; &lt;x&gt;610 1:14&lt;/x&gt;; &lt;x&gt;660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4:9&lt;/x&gt;; &lt;x&gt;600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5:4&lt;/x&gt;; &lt;x&gt;520 8:24-25&lt;/x&gt;; &lt;x&gt;520 15:4&lt;/x&gt;; &lt;x&gt;590 4:13&lt;/x&gt;; &lt;x&gt;590 5:8&lt;/x&gt;; &lt;x&gt;600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2024-03-29T07:04:44Z</dcterms:modified>
</cp:coreProperties>
</file>