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dla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święcie i sprawiedliwie, i nienagannie postępowaliśmy pośród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świadkami i Bóg, jak świątobliwie, i sprawiedliwie, i nienagannie (dla) was wierzących staliśmy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(dla) was wierzących staliśmy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2024-05-08T22:28:34Z</dcterms:modified>
</cp:coreProperties>
</file>