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011"/>
        <w:gridCol w:w="4468"/>
        <w:gridCol w:w="2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2024-04-29T14:11:51Z</dcterms:modified>
</cp:coreProperties>
</file>