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3581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co dobre trzymajcie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badajcie,* co szlachetne – zachowujcie.**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zaś* próbujcie**, piękno*** nabywajcie,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badajcie (co) dobre trzymajcie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34:4&lt;/x&gt;; &lt;x&gt;510 17:11&lt;/x&gt;; &lt;x&gt;530 14:24&lt;/x&gt;;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Wszystko (…) zachowujcie, πάντα δοκιμάζετε, τὸ καλὸν κατέχετε : słowa te mogą odnosić się do proroctw wymienionych w w. 20, ale także do wszystkiego, co niesie z sobą życie. Z zachęty tej wynika, że: (1) wartość rzeczy nie od razu bywa oczywista; (2) mamy być postępowi, a nie zachowawczy.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posiadają partykuły "zaś".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poddawajcie próbie.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piękno moralne.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2024-04-29T09:59:34Z</dcterms:modified>
</cp:coreProperties>
</file>