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3557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postaci niegodziwego wstrzymujcie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rodzaju zła trzymajcie się z dala.*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każdej postaci niegodziwości powstrzymujcie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postaci niegodziwego wstrzymujcie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(...) zła, ἀπὸ  παντὸς  εἴδους  πονηροῦ ἀπέχεσθε : może zatem chodzić nie tylko o grzech, ale i o to, co jest jego źródłem.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1:1&lt;/x&gt;; &lt;x&gt;220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2024-04-29T10:36:34Z</dcterms:modified>
</cp:coreProperties>
</file>