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3153"/>
        <w:gridCol w:w="4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wzywający was który i uczyni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Ten,* który was powołuje;** On też tego dokona.***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Wiernym Powołujący was, Ten i 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wzywający was który i uczyni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was powołuje, jest wierny, On też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powołuje; on też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Wiernyż jest ten, który was powołał, który też to uczyni,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jest, który was wezwał, który też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wzywa: On też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powołuje; On też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powołuje, On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powołuje i On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Ten, który was zaprasza. On to spełni.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Godzien zaufania jest ten, który was powołał i który to spełni.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was wzywa, dochowuje wierności i dokona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той, хто покликав вас, який і здійснить.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was powołuje jest wierny, On to też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wzywa, i uczyni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powołuje, on też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was powołał, jest wierny i dokona wszystkiego, co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1:9&lt;/x&gt;; &lt;x&gt;590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3:3&lt;/x&gt;; 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2024-04-29T08:31:18Z</dcterms:modified>
</cp:coreProperties>
</file>