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wami amen do Tesaloniczan najpierw zostało napisane z Aten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naszego Pana Jezusa Chrystusa niech będzie z wami.**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][**Amen, Ἀμήν, dod.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w: B (IV),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 Jezusa Pomazańca z wami*.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wami amen do Tesaloniczan najpierw zostało napisane z Aten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"wami.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2024-04-29T10:51:20Z</dcterms:modified>
</cp:coreProperties>
</file>