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6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śpiący nocą śpią i którzy są upici nocą są pijani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śpią, śpią w nocy, a ci, którzy się upijają, upijają się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śpiący nocą śpią, i upijający się nocą są pijani*.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śpiący nocą śpią i którzy są upici nocą są pijani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śpią, śpią w nocy, a ci, którzy się upijają, upijają się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śpią, w nocy śpią, a ci, 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którzy śpią, w nocy śpią, a 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którzy śpią, w nocy śpią, a którzy są pijani, w nocy są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śpią, w nocy śpią, a którzy się upijają, w nocy są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ci, którzy śpią, w nocy śpią, a ci, 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przecież, którzy śpią, w nocy śpią, a ci, 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śpią, śpią w nocy, a którzy się upijają, pijani są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nocy śpią śpiący i upijający się w nocy są pijani.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jest do spania, ale pijący całą noc piją.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śpią, śpią nocą, ci zaś, którzy się upijają, są w nocy pijani.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ті, що сплять, сплять уночі; ті, що впиваються, - вночі впиваються.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śpiący śpią w nocy, a upijający się są pijani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śpią, śpią w nocy, a którzy się upijają, w nocy się upijają.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śpią, przywykli spać w nocy, a ci, którzy się upijają, zazwyczaj są pijani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jedni śpią, inni się upijają.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człowieka nietrzeźwego.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2024-04-29T15:25:39Z</dcterms:modified>
</cp:coreProperties>
</file>