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3"/>
        <w:gridCol w:w="2479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2024-04-25T13:49:41Z</dcterms:modified>
</cp:coreProperties>
</file>