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oddala się zwój tego Prawa od twoich ust, ale rozważaj je dniem i nocą, po to, by pilnować postępowania zgodnego ze wszystkim, co zostało w nim napisane, bo wtedy poszczęści się twojej drodze i wtedy będzie ci się dobrze wiodło.*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1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2024-04-23T13:30:21Z</dcterms:modified>
</cp:coreProperties>
</file>