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(ktoś) doniósł Jozuemu: Znaleziono pięciu królów ukrytych w jaskini pod Makkedą!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doniesiono: Znaleźliśmy tych pięciu królów! Ukryli się w jaskini w pobliżu Makkeda!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Jozuemu: Znaleziono pięciu królów, którzy się ukryli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mówiąc: Znaleziono pięć królów, którzy się pokryli w jaskini w 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że naleziono piąci królów kryjących się w jaskini miasta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Jozuego słowami: Pięciu królów znaleziono ukrytych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Jozuemu: Znaleziono pięciu królów, ukrytych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Jozuemu: Znaleziono pięciu królów, którzy ukryli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Jozuego: „Znaleziono pięciu królów ukrytych w pieczarze w Makkedzie”.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Jozuemu: - Odnaleziono pięciu królów, którzy ukrywają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Ісусові, кажучи: Знайдено пять царів схованих в печері,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Jezusowi, synowi Nuna: Znaleziono tych pięciu królów, co się ukryli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o tym Jozuemu, mówiąc: ”Tych pięciu królów znaleziono ukrytych w jaskini pod Makkedą”.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2024-05-02T12:14:25Z</dcterms:modified>
</cp:coreProperties>
</file>