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7"/>
        <w:gridCol w:w="3763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– jeden; król Lachisz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— jeden; król Lakisz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— jeden; król Lakisz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Jerymot jeden; król Lachys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Jerimot jeden, król Lachis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Jarmutu, jeden; król Lakisz,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jeden; król Lachiszu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Jarmutu, jeden, król Lakisz,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- jeden, król Lakisz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Jarmutu; król Lakiszu;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Єрімута, царя Лахіса,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Jarmuthu – jeden; król Lachisza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jeden; król Lachisz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2024-05-05T07:24:09Z</dcterms:modified>
</cp:coreProperties>
</file>