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6"/>
        <w:gridCol w:w="3294"/>
        <w:gridCol w:w="4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Kedesz – jeden; król Jokneamu przy Karmelu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Kedesz — jeden; król Jokneamu przy Karmelu —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Kedeszu — jeden; król Jokneamu z Karmelu —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Kades jeden; król Jachanam z Karmelu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Kades jeden, król Jachanan Karmelu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Kadesz, jeden; król Jokneam na Karmelus,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Kedeszu jeden; król Joknoamu pod Karmelem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Kadesz, jeden, król Jokneam na Karmelu,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Kadesz - jeden, król Jokneamu -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Kedeszu; król Jokneamu na Karmelu;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царя Маґедона, царя Єконама Хермельського,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Kadeszu – jeden; król Jokszeamu, obok Karmelu – jeden;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Kedeszu jeden; król Jokneamu w Karmelu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2024-05-05T08:27:50Z</dcterms:modified>
</cp:coreProperties>
</file>