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0"/>
        <w:gridCol w:w="56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południa:* cała ziemia kananejska, to jest od Arah,** które należy do Sydończyków, aż do Afek, aż do granicy Amorytów.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południa: cała ziemia kananejska od Arah,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które należy do Sydończyków, aż do Afek, do granicy Amorytów.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południa: cała ziemia Kananejczyków oraz Meara, która należy do Sydończyków, aż do Afek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 granicy Amorytów;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południa wszystka ziemia Chananejska, i Mara, które jest Sydończyków aż do Afeka, i aż do granicy Amorejczyka;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ku południu zasię są Hewejczycy, wszytka ziemia Chanaan i Maara Sydończyków aż do Afek i granic Amorejczyka,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południu cały kraj Kananejczyków i od Ary, należącej do Sydończyków, aż do Afeka i granicy Amorytów.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południu: cała ziemia kanaanejska oraz Meara, która należy do Sydończyków, aż do Afek, aż do granicy Amorejczyków.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południu: cały kraj Kananejczyków od Ary należącej do Sydończyków do Afek, po granicę Amorytów.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południu. Cały kraj Kananejczyków od Ary należącej do Sydończyków aż do Afeki i granicy z Amorytami.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południu; cały kraj Kananejczyków od Ary Sydonitów do Afekt i aż do granic Amorytów,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 Евея з Теману і до всієї Ханаанської землі перед Ґазою, і Сидоняни аж до Афека аж до границь Аморейських,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południu: Cały dalszy kraj Kanaanejczyków i Meara należąca do Cydończyków, aż do Afeku i granicy Emorejczyków.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południu cała ziemia Kananejczyków; i Meara Sydończyków, aż po Afek, aż do granicy Amorytów;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Ku południowi, zob. &lt;x&gt;290 43:6&lt;/x&gt;.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to jest od Arah, ּ</w:t>
      </w:r>
      <w:r>
        <w:rPr>
          <w:rtl/>
        </w:rPr>
        <w:t>ומְעָרָה</w:t>
      </w:r>
      <w:r>
        <w:rPr>
          <w:rtl w:val="0"/>
        </w:rPr>
        <w:t xml:space="preserve"> , lub: i Meara (czyli: jaskinia); wg G: od Gazy, ἐναντίον Γάζης, zob.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2024-05-29T09:02:26Z</dcterms:modified>
</cp:coreProperties>
</file>