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to przez los, jak przykazał JAHWE za pośrednictwem Mojżesza – dziewięciu i połowie plemienia,*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26:52-56&lt;/x&gt;; &lt;x&gt;40 32:33&lt;/x&gt;; &lt;x&gt;40 33:50-54&lt;/x&gt;; &lt;x&gt;40 34:1-15&lt;/x&gt;; &lt;x&gt;50 3:12-17&lt;/x&gt;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2024-05-02T06:19:46Z</dcterms:modified>
</cp:coreProperties>
</file>