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8"/>
        <w:gridCol w:w="4162"/>
        <w:gridCol w:w="3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Bet-Tappuach,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 Tafua, i Afeka;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Janum, i Bettafua,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Bet-Tappuach, 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Янум і Веттапфуе і Афака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Janum, Beth Tapuach i Afeka,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Janim, i Bet-Tappuach, i Afeka,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2024-05-08T06:21:49Z</dcterms:modified>
</cp:coreProperties>
</file>