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synów Józefa padł* na (ziemię) od Jordanu przy** Jerycho do wód Jerycha od wschodu; (następnie) przez pustynię i w górę od Jerycha po pogórze Betel.***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otrzymali losem ziemię od Jordanu na wysokości Jerycha do wód tego miasta od strony wschodniej, przez pustynię i w górę od Jerycha po pogórze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synów Józefa przypadł od Jordanu przy Jerychu do wód Jerycha na wschodzie, do pustyni, która rozciąga się od Jerycha przez górę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synom Józefowym od Jordanu ku Jerychu przy wodach Jerycha na wschód słońca, puszcza, która idzie od Jerycha przez górę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synów Jozefowych od Jordanu ku Jerychu i wodam jego od wschodu słońca: pustynia, która idzie od Jerycha do góry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potomków Józefa po stronie wschodniej rozciągał się od Jordanu naprzeciw Jerycha; przez pustynię od Jerycha granica wznosiła się ku wzgórzom do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Józefa przypadła losem ziemia od Jordanu przy Jerycho do wód jerychońskich na wschodzie, dochodząca do pustyni i wznosząca się od Jerycha ku górom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dział: od Jordanu przy Jerychu u wód Jerycha na wschodzie – pustynia, która wznosiła się od Jerycha, do wzgórz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Józefa przypadł losem obszar, który rozciąga się od Jordanu w pobliżu Jerycha do wód Jerycha po stronie wschodniej, dochodzący do pustyni i biegnący od Jerycha poprzez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przypadł losem synom Józefa, rozciąga się od Jordanu naprzeciw Jerycha aż do wód Jerycha na wschodzie na pustym: od Jerycha zaś wznosi się granica przez góry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синів Йосифа були від Йордану, що в Єрихоні зі сходу і піде від Єрихону до гір пустині до Ветилу Лузи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synów Josefa losem przypadł udział od Jardenu, naprzeciw Jerycha, przy wodach jerychońskich, na wschód, czyli ku stepowi, który ciągnie się ku górom, od Jerycha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Józefa przypadła losem kraina od Jordanu naprzeciw Jerycha po wody Jerycha na wschodzie, pustkowie wznoszące się od Jerycha po górzysty region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Granica zaś synów Józefa przebiegała.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przy, zob. G, τοῦ κατὰ Ιεριχω, przez (naprzeciw)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28:19&lt;/x&gt;; &lt;x&gt;10 35:6&lt;/x&gt;; &lt;x&gt;60 18:13&lt;/x&gt;; &lt;x&gt;70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2024-05-03T08:09:27Z</dcterms:modified>
</cp:coreProperties>
</file>