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1"/>
        <w:gridCol w:w="5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 Janoach zstępowała do Atarot i Naara, a naprzeciw Jerycha skręcała nad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od Janoach, granica zstępowała do Atarot i Naara i naprzeciw Jerycha skręcała nad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ciągnęła się od Janocha do Atarot i Naarat, i dochodziła do Jerycha, a kończyła się przy 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ciągnie się od Janoe do Attarot i Naarata, a przychodzi do Jerycha, a wychodzi ku Jordanowi.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idzie od Janoe do Atarot i Naarata i przychodzi do Jerycha, i wychodzi do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Janocha opuszczała się do Atarot i Naara, przechodziła koło Jerycha i kończyła się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Janoach schodzi w dół do Atarot i do Naarat, dotyka Jerycha i kończy się na 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Janoach prowadziła w dół do Atarot i Naara, dalej obok Jerycha i kończyła się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Janoach schodzi na dół do Atarot i Naara, dochodzi do Jerycha i kończy się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Janocha prowadzi w dół do Atarot i Naarata, dochodzi do Jerycha i kończy się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Маха і Атарота і їхні села і піде до Єрихону і перейде до Йордану,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Janocha skręca ku Ataroth i Naarath, i stykając się z granicą Jerycha, kończy się nad Jardenem.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schodziła od Janoach do Atarot i Naary, i sięgała do Jerycha, i ciągnęła się do Jordanu.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2024-05-03T09:17:29Z</dcterms:modified>
</cp:coreProperties>
</file>