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synowie Izraela wzmocnili się, narzucili Kananejczykom przymusowe prace, całkiem ich jednak nie wywłaszczyli.*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Izraelici wzmocnili się, narzucili Kananejczykom pańszczyznę, całkiem ich jednak nie wywłaszczyli.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wzmocnili się, kazali Kananejczykom płacić daninę, ale nie wypędzili ich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zmocnili synowie Izraelscy, uczynili Chananejczyka hołdownikiem: ale go nie wygnali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gdy się zmocnili synowie Izraelowi, podbili Chananejczyki i uczynili je sobie hołdowniki, ani wytracili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stali się silniejsi, przeznaczyli Kananejczyków do robót przymusowych,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synowie izraelscy się wzmocnili, narzucili Kananejczykom pańszczyznę, lecz całkiem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się wzmocnili, przymusili Kananejczyków do niewolniczych robót, ale całkowicie nie pozbawili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Izraelici się wzmocnili, nałożyli na Kananejczyków obowiązek przymusowych robót,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wzmocnili się, nałożyli na Kananejczyków daniny, ale ich nie mogli wypędzić.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і коли змужніли сини ізраїльські, і зробили хананеїв підвладними, а щоб вигубити не вигубили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Israela wzmogli się na siłach, uczynili Kanaanejczyków czynszownikami; jednak ostatecznie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gdy synowie Izraela wzrośli w siłę, zaczęli narzucać Kananejczykom pracę przymusową, a nie wywłaszczali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2024-04-29T02:33:57Z</dcterms:modified>
</cp:coreProperties>
</file>