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wzmocnili się, narzucili Kananejczykom przymusowe prace, całkiem ich jednak nie wywłaszczyli.*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2024-04-28T23:56:05Z</dcterms:modified>
</cp:coreProperties>
</file>