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pozostałych synów Manassesa według ich rodzin (rzucano losy): dla synów Abiezera i dla synów Cheleka, i dla synów Asriela, i dla synów Szechema, i dla synów Chefera, i dla synów Szemidy – ci byli synami Manassesa, syna Józefa, mężczyznami według swoich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2024-04-29T03:27:01Z</dcterms:modified>
</cp:coreProperties>
</file>